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655" w:rsidRDefault="00625655" w:rsidP="00625655">
      <w:pPr>
        <w:jc w:val="right"/>
        <w:rPr>
          <w:b/>
          <w:bCs/>
        </w:rPr>
      </w:pPr>
      <w:r>
        <w:rPr>
          <w:b/>
          <w:bCs/>
        </w:rPr>
        <w:t>SAMPLE CHARACTER PROFILE</w:t>
      </w:r>
    </w:p>
    <w:p w:rsidR="00625655" w:rsidRDefault="00625655" w:rsidP="00625655">
      <w:pPr>
        <w:rPr>
          <w:b/>
          <w:bCs/>
        </w:rPr>
      </w:pPr>
    </w:p>
    <w:p w:rsidR="00A77B3E" w:rsidRDefault="00625655" w:rsidP="00625655">
      <w:bookmarkStart w:id="0" w:name="_GoBack"/>
      <w:bookmarkEnd w:id="0"/>
      <w:r>
        <w:rPr>
          <w:b/>
          <w:bCs/>
        </w:rPr>
        <w:t xml:space="preserve">Power: </w:t>
      </w:r>
      <w:r>
        <w:t>Persuasion/communication</w:t>
      </w:r>
    </w:p>
    <w:p w:rsidR="00A77B3E" w:rsidRDefault="00625655">
      <w:pPr>
        <w:rPr>
          <w:b/>
          <w:bCs/>
        </w:rPr>
      </w:pPr>
    </w:p>
    <w:p w:rsidR="00A77B3E" w:rsidRDefault="00625655">
      <w:pPr>
        <w:rPr>
          <w:b/>
          <w:bCs/>
        </w:rPr>
      </w:pPr>
      <w:r>
        <w:rPr>
          <w:b/>
          <w:bCs/>
        </w:rPr>
        <w:t xml:space="preserve">Origin Story: </w:t>
      </w:r>
      <w:r>
        <w:t xml:space="preserve">Born with a heightened ability to communicate, she taps into people’s minds to find out how best to convince them of her point of view. She first began to understand the type of power she wielded when she was </w:t>
      </w:r>
      <w:r>
        <w:t>able to get out of doing chores and eating her vegetables as a child. She was initially excited that she could manipulate her parents and siblings, but she soon started feeling bad about using her powers for selfish purposes. Once her conscience kicked in,</w:t>
      </w:r>
      <w:r>
        <w:t xml:space="preserve"> she vowed to only use her powers for good. </w:t>
      </w:r>
    </w:p>
    <w:p w:rsidR="00A77B3E" w:rsidRDefault="00625655">
      <w:pPr>
        <w:rPr>
          <w:b/>
          <w:bCs/>
        </w:rPr>
      </w:pPr>
    </w:p>
    <w:p w:rsidR="00A77B3E" w:rsidRDefault="00625655">
      <w:pPr>
        <w:rPr>
          <w:b/>
          <w:bCs/>
        </w:rPr>
      </w:pPr>
      <w:r>
        <w:rPr>
          <w:b/>
          <w:bCs/>
        </w:rPr>
        <w:t xml:space="preserve">Tragic Flaw: </w:t>
      </w:r>
      <w:r>
        <w:t xml:space="preserve">Constantly tempted to manipulate people to benefit herself; occasionally slips up and must constantly focus on being noble. </w:t>
      </w:r>
    </w:p>
    <w:p w:rsidR="00A77B3E" w:rsidRDefault="00625655">
      <w:pPr>
        <w:rPr>
          <w:b/>
          <w:bCs/>
        </w:rPr>
      </w:pPr>
    </w:p>
    <w:p w:rsidR="00A77B3E" w:rsidRDefault="00625655">
      <w:pPr>
        <w:rPr>
          <w:b/>
          <w:bCs/>
        </w:rPr>
      </w:pPr>
      <w:r>
        <w:rPr>
          <w:b/>
          <w:bCs/>
        </w:rPr>
        <w:t xml:space="preserve">Gender and Physical Appearance: </w:t>
      </w:r>
      <w:r>
        <w:t xml:space="preserve">28-year-old female, 5’11, 120 </w:t>
      </w:r>
      <w:proofErr w:type="spellStart"/>
      <w:r>
        <w:t>lbs</w:t>
      </w:r>
      <w:proofErr w:type="spellEnd"/>
      <w:r>
        <w:t>, blea</w:t>
      </w:r>
      <w:r>
        <w:t>ch blonde pixie cut</w:t>
      </w:r>
    </w:p>
    <w:p w:rsidR="00A77B3E" w:rsidRDefault="00625655">
      <w:pPr>
        <w:rPr>
          <w:b/>
          <w:bCs/>
        </w:rPr>
      </w:pPr>
    </w:p>
    <w:p w:rsidR="00A77B3E" w:rsidRDefault="00625655">
      <w:pPr>
        <w:rPr>
          <w:b/>
          <w:bCs/>
        </w:rPr>
      </w:pPr>
      <w:r>
        <w:rPr>
          <w:b/>
          <w:bCs/>
        </w:rPr>
        <w:t xml:space="preserve">Superhero Personality: </w:t>
      </w:r>
      <w:r>
        <w:t>She is very aggressive and intimidating. Her power is a secret, so she behaves as any normal woman would. She tends to single out the heads of firms or organizations that she feels are detrimental to the mental a</w:t>
      </w:r>
      <w:r>
        <w:t xml:space="preserve">nd physical health of the world. Whether </w:t>
      </w:r>
      <w:proofErr w:type="gramStart"/>
      <w:r>
        <w:t>it’s</w:t>
      </w:r>
      <w:proofErr w:type="gramEnd"/>
      <w:r>
        <w:t xml:space="preserve"> mafia or advertising companies, she attacks those she considers evil and convinces them to change their ways.</w:t>
      </w:r>
    </w:p>
    <w:p w:rsidR="00A77B3E" w:rsidRDefault="00625655">
      <w:pPr>
        <w:rPr>
          <w:b/>
          <w:bCs/>
        </w:rPr>
      </w:pPr>
    </w:p>
    <w:p w:rsidR="00A77B3E" w:rsidRDefault="00625655">
      <w:pPr>
        <w:rPr>
          <w:b/>
          <w:bCs/>
        </w:rPr>
      </w:pPr>
      <w:r>
        <w:rPr>
          <w:b/>
          <w:bCs/>
        </w:rPr>
        <w:t xml:space="preserve">Alter-Ego Personality: </w:t>
      </w:r>
      <w:r>
        <w:t xml:space="preserve">She is extremely likable and popular; she is the center of attention in any </w:t>
      </w:r>
      <w:r>
        <w:t>room and very generous with her money; she is a powerhouse and a celebrity in her own right.</w:t>
      </w:r>
    </w:p>
    <w:p w:rsidR="00A77B3E" w:rsidRDefault="00625655">
      <w:pPr>
        <w:rPr>
          <w:b/>
          <w:bCs/>
        </w:rPr>
      </w:pPr>
    </w:p>
    <w:p w:rsidR="00A77B3E" w:rsidRDefault="00625655">
      <w:pPr>
        <w:rPr>
          <w:b/>
          <w:bCs/>
        </w:rPr>
      </w:pPr>
      <w:r>
        <w:rPr>
          <w:b/>
          <w:bCs/>
        </w:rPr>
        <w:t xml:space="preserve">Community Relationship: </w:t>
      </w:r>
      <w:r>
        <w:t>No one knows about this superhero.</w:t>
      </w:r>
    </w:p>
    <w:p w:rsidR="00A77B3E" w:rsidRDefault="00625655">
      <w:pPr>
        <w:rPr>
          <w:b/>
          <w:bCs/>
        </w:rPr>
      </w:pPr>
    </w:p>
    <w:p w:rsidR="00A77B3E" w:rsidRDefault="00625655">
      <w:pPr>
        <w:rPr>
          <w:b/>
          <w:bCs/>
        </w:rPr>
      </w:pPr>
      <w:r>
        <w:rPr>
          <w:b/>
          <w:bCs/>
        </w:rPr>
        <w:t xml:space="preserve">Superhero Name: </w:t>
      </w:r>
      <w:proofErr w:type="spellStart"/>
      <w:r>
        <w:t>Überreden</w:t>
      </w:r>
      <w:proofErr w:type="spellEnd"/>
      <w:r>
        <w:t xml:space="preserve"> (German for ‘persuade’)</w:t>
      </w:r>
    </w:p>
    <w:p w:rsidR="00A77B3E" w:rsidRDefault="00625655">
      <w:pPr>
        <w:rPr>
          <w:b/>
          <w:bCs/>
        </w:rPr>
      </w:pPr>
    </w:p>
    <w:p w:rsidR="00A77B3E" w:rsidRDefault="00625655">
      <w:pPr>
        <w:rPr>
          <w:b/>
          <w:bCs/>
        </w:rPr>
      </w:pPr>
      <w:r>
        <w:rPr>
          <w:b/>
          <w:bCs/>
        </w:rPr>
        <w:t xml:space="preserve">Costume: </w:t>
      </w:r>
      <w:r>
        <w:t>Typical outfit includes grey, white, and b</w:t>
      </w:r>
      <w:r>
        <w:t>lack. Usually in a white tank top under a grey blazer with sleeves rolled up and black, leather trousers.</w:t>
      </w:r>
    </w:p>
    <w:p w:rsidR="00A77B3E" w:rsidRDefault="00625655">
      <w:pPr>
        <w:rPr>
          <w:b/>
          <w:bCs/>
        </w:rPr>
      </w:pPr>
    </w:p>
    <w:p w:rsidR="00A77B3E" w:rsidRDefault="00625655">
      <w:pPr>
        <w:rPr>
          <w:b/>
          <w:bCs/>
        </w:rPr>
      </w:pPr>
      <w:r>
        <w:rPr>
          <w:b/>
          <w:bCs/>
        </w:rPr>
        <w:t xml:space="preserve">Trademark: </w:t>
      </w:r>
      <w:r>
        <w:t>Her KTM motorcycle and bright green helmet.</w:t>
      </w:r>
    </w:p>
    <w:p w:rsidR="00A77B3E" w:rsidRDefault="00625655">
      <w:pPr>
        <w:rPr>
          <w:b/>
          <w:bCs/>
        </w:rPr>
      </w:pPr>
    </w:p>
    <w:p w:rsidR="00A77B3E" w:rsidRDefault="00625655">
      <w:pPr>
        <w:rPr>
          <w:b/>
          <w:bCs/>
        </w:rPr>
      </w:pPr>
      <w:r>
        <w:rPr>
          <w:b/>
          <w:bCs/>
        </w:rPr>
        <w:t xml:space="preserve">Sidekick/Team: </w:t>
      </w:r>
      <w:r>
        <w:t>N/A</w:t>
      </w:r>
    </w:p>
    <w:p w:rsidR="00A77B3E" w:rsidRDefault="00625655">
      <w:pPr>
        <w:rPr>
          <w:b/>
          <w:bCs/>
        </w:rPr>
      </w:pPr>
    </w:p>
    <w:p w:rsidR="00A77B3E" w:rsidRDefault="00625655">
      <w:pPr>
        <w:rPr>
          <w:b/>
          <w:bCs/>
        </w:rPr>
      </w:pPr>
      <w:r>
        <w:rPr>
          <w:b/>
          <w:bCs/>
        </w:rPr>
        <w:t xml:space="preserve">Main Enemies: </w:t>
      </w:r>
      <w:r>
        <w:t>Bad people with a lot of money know of her and don’t like h</w:t>
      </w:r>
      <w:r>
        <w:t>er uncanny ability to ruin their plans; mostly corrupt politicians and corrupt billionaires.</w:t>
      </w:r>
    </w:p>
    <w:p w:rsidR="00A77B3E" w:rsidRDefault="00625655">
      <w:pPr>
        <w:rPr>
          <w:b/>
          <w:bCs/>
        </w:rPr>
      </w:pPr>
    </w:p>
    <w:p w:rsidR="00A77B3E" w:rsidRDefault="00625655">
      <w:pPr>
        <w:rPr>
          <w:b/>
          <w:bCs/>
        </w:rPr>
      </w:pPr>
    </w:p>
    <w:p w:rsidR="00A77B3E" w:rsidRDefault="00625655"/>
    <w:sectPr w:rsidR="00A77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B46CF"/>
    <w:multiLevelType w:val="hybridMultilevel"/>
    <w:tmpl w:val="93629D48"/>
    <w:lvl w:ilvl="0" w:tplc="5322A3CE">
      <w:start w:val="1"/>
      <w:numFmt w:val="upperLetter"/>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62565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7AE18F1-E077-4AE5-9A00-B7C9DA58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BalloonText">
    <w:name w:val="Balloon Text"/>
    <w:basedOn w:val="Normal"/>
    <w:link w:val="BalloonTextChar"/>
    <w:rsid w:val="006256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2565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FELDKAMP, GREGORY</dc:creator>
  <cp:keywords/>
  <cp:lastModifiedBy>FELDKAMP, GREGORY</cp:lastModifiedBy>
  <cp:revision>2</cp:revision>
  <cp:lastPrinted>2016-11-07T14:56:00Z</cp:lastPrinted>
  <dcterms:created xsi:type="dcterms:W3CDTF">2016-11-07T14:59:00Z</dcterms:created>
  <dcterms:modified xsi:type="dcterms:W3CDTF">2016-11-07T14:59:00Z</dcterms:modified>
</cp:coreProperties>
</file>